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A6A" w:rsidRDefault="00C60F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725A6A" w:rsidRDefault="00C60FB0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b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25A6A" w:rsidRPr="00416592">
        <w:tc>
          <w:tcPr>
            <w:tcW w:w="3261" w:type="dxa"/>
            <w:shd w:val="clear" w:color="auto" w:fill="E7E6E6" w:themeFill="background2"/>
          </w:tcPr>
          <w:p w:rsidR="00725A6A" w:rsidRPr="00416592" w:rsidRDefault="00C60FB0">
            <w:pPr>
              <w:rPr>
                <w:b/>
                <w:i/>
                <w:sz w:val="24"/>
                <w:szCs w:val="24"/>
              </w:rPr>
            </w:pPr>
            <w:r w:rsidRPr="00416592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25A6A" w:rsidRPr="00416592" w:rsidRDefault="000872E6">
            <w:pPr>
              <w:rPr>
                <w:sz w:val="24"/>
                <w:szCs w:val="24"/>
              </w:rPr>
            </w:pPr>
            <w:r w:rsidRPr="00416592">
              <w:rPr>
                <w:b/>
                <w:color w:val="000000" w:themeColor="text1"/>
                <w:sz w:val="24"/>
                <w:szCs w:val="24"/>
              </w:rPr>
              <w:t>Управление</w:t>
            </w:r>
            <w:r w:rsidR="00E32C8B" w:rsidRPr="00416592">
              <w:rPr>
                <w:b/>
                <w:color w:val="000000" w:themeColor="text1"/>
                <w:sz w:val="24"/>
                <w:szCs w:val="24"/>
              </w:rPr>
              <w:t xml:space="preserve"> информаци</w:t>
            </w:r>
            <w:r w:rsidRPr="00416592">
              <w:rPr>
                <w:b/>
                <w:color w:val="000000" w:themeColor="text1"/>
                <w:sz w:val="24"/>
                <w:szCs w:val="24"/>
              </w:rPr>
              <w:t>онными системами</w:t>
            </w:r>
          </w:p>
        </w:tc>
      </w:tr>
      <w:tr w:rsidR="00725A6A" w:rsidRPr="00416592">
        <w:tc>
          <w:tcPr>
            <w:tcW w:w="3261" w:type="dxa"/>
            <w:shd w:val="clear" w:color="auto" w:fill="E7E6E6" w:themeFill="background2"/>
          </w:tcPr>
          <w:p w:rsidR="00725A6A" w:rsidRPr="00416592" w:rsidRDefault="00C60FB0">
            <w:pPr>
              <w:rPr>
                <w:b/>
                <w:i/>
                <w:sz w:val="24"/>
                <w:szCs w:val="24"/>
              </w:rPr>
            </w:pPr>
            <w:r w:rsidRPr="00416592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725A6A" w:rsidRPr="00416592" w:rsidRDefault="000872E6">
            <w:pPr>
              <w:rPr>
                <w:sz w:val="24"/>
                <w:szCs w:val="24"/>
              </w:rPr>
            </w:pPr>
            <w:r w:rsidRPr="00416592">
              <w:rPr>
                <w:sz w:val="24"/>
                <w:szCs w:val="24"/>
              </w:rPr>
              <w:t>38</w:t>
            </w:r>
            <w:r w:rsidR="00C60FB0" w:rsidRPr="00416592">
              <w:rPr>
                <w:sz w:val="24"/>
                <w:szCs w:val="24"/>
              </w:rPr>
              <w:t>.03.0</w:t>
            </w:r>
            <w:r w:rsidRPr="00416592">
              <w:rPr>
                <w:sz w:val="24"/>
                <w:szCs w:val="24"/>
              </w:rPr>
              <w:t>5</w:t>
            </w:r>
            <w:r w:rsidR="00C60FB0" w:rsidRPr="00416592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725A6A" w:rsidRPr="00416592" w:rsidRDefault="000872E6">
            <w:pPr>
              <w:rPr>
                <w:sz w:val="24"/>
                <w:szCs w:val="24"/>
              </w:rPr>
            </w:pPr>
            <w:r w:rsidRPr="00416592">
              <w:rPr>
                <w:sz w:val="24"/>
                <w:szCs w:val="24"/>
              </w:rPr>
              <w:t>Бизнес-информатика</w:t>
            </w:r>
          </w:p>
        </w:tc>
      </w:tr>
      <w:tr w:rsidR="00725A6A" w:rsidRPr="00416592">
        <w:tc>
          <w:tcPr>
            <w:tcW w:w="3261" w:type="dxa"/>
            <w:shd w:val="clear" w:color="auto" w:fill="E7E6E6" w:themeFill="background2"/>
          </w:tcPr>
          <w:p w:rsidR="00725A6A" w:rsidRPr="00416592" w:rsidRDefault="00C60FB0">
            <w:pPr>
              <w:rPr>
                <w:b/>
                <w:i/>
                <w:sz w:val="24"/>
                <w:szCs w:val="24"/>
              </w:rPr>
            </w:pPr>
            <w:r w:rsidRPr="00416592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25A6A" w:rsidRPr="00416592" w:rsidRDefault="00433C61">
            <w:pPr>
              <w:rPr>
                <w:sz w:val="24"/>
                <w:szCs w:val="24"/>
              </w:rPr>
            </w:pPr>
            <w:r w:rsidRPr="00416592">
              <w:rPr>
                <w:sz w:val="24"/>
                <w:szCs w:val="24"/>
              </w:rPr>
              <w:t>Цифровой бизнес</w:t>
            </w:r>
          </w:p>
        </w:tc>
      </w:tr>
      <w:tr w:rsidR="00725A6A" w:rsidRPr="00416592">
        <w:tc>
          <w:tcPr>
            <w:tcW w:w="3261" w:type="dxa"/>
            <w:shd w:val="clear" w:color="auto" w:fill="E7E6E6" w:themeFill="background2"/>
          </w:tcPr>
          <w:p w:rsidR="00725A6A" w:rsidRPr="00416592" w:rsidRDefault="00C60FB0">
            <w:pPr>
              <w:rPr>
                <w:b/>
                <w:i/>
                <w:sz w:val="24"/>
                <w:szCs w:val="24"/>
              </w:rPr>
            </w:pPr>
            <w:r w:rsidRPr="00416592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25A6A" w:rsidRPr="00416592" w:rsidRDefault="00024184">
            <w:pPr>
              <w:rPr>
                <w:sz w:val="24"/>
                <w:szCs w:val="24"/>
              </w:rPr>
            </w:pPr>
            <w:r w:rsidRPr="00416592">
              <w:rPr>
                <w:sz w:val="24"/>
                <w:szCs w:val="24"/>
              </w:rPr>
              <w:t>6</w:t>
            </w:r>
            <w:r w:rsidR="00C60FB0" w:rsidRPr="00416592">
              <w:rPr>
                <w:sz w:val="24"/>
                <w:szCs w:val="24"/>
              </w:rPr>
              <w:t xml:space="preserve"> </w:t>
            </w:r>
            <w:proofErr w:type="spellStart"/>
            <w:r w:rsidR="00C60FB0" w:rsidRPr="00416592">
              <w:rPr>
                <w:sz w:val="24"/>
                <w:szCs w:val="24"/>
              </w:rPr>
              <w:t>з.е</w:t>
            </w:r>
            <w:proofErr w:type="spellEnd"/>
            <w:r w:rsidR="00C60FB0" w:rsidRPr="00416592">
              <w:rPr>
                <w:sz w:val="24"/>
                <w:szCs w:val="24"/>
              </w:rPr>
              <w:t>.</w:t>
            </w:r>
          </w:p>
        </w:tc>
      </w:tr>
      <w:tr w:rsidR="00725A6A" w:rsidRPr="00416592">
        <w:tc>
          <w:tcPr>
            <w:tcW w:w="3261" w:type="dxa"/>
            <w:shd w:val="clear" w:color="auto" w:fill="E7E6E6" w:themeFill="background2"/>
          </w:tcPr>
          <w:p w:rsidR="00725A6A" w:rsidRPr="00416592" w:rsidRDefault="00C60FB0">
            <w:pPr>
              <w:rPr>
                <w:b/>
                <w:i/>
                <w:sz w:val="24"/>
                <w:szCs w:val="24"/>
              </w:rPr>
            </w:pPr>
            <w:r w:rsidRPr="00416592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16592" w:rsidRPr="00416592" w:rsidRDefault="00416592">
            <w:pPr>
              <w:rPr>
                <w:sz w:val="24"/>
                <w:szCs w:val="24"/>
              </w:rPr>
            </w:pPr>
            <w:r w:rsidRPr="00416592">
              <w:rPr>
                <w:sz w:val="24"/>
                <w:szCs w:val="24"/>
              </w:rPr>
              <w:t>Зачет</w:t>
            </w:r>
          </w:p>
          <w:p w:rsidR="00725A6A" w:rsidRPr="00416592" w:rsidRDefault="00C60FB0">
            <w:pPr>
              <w:rPr>
                <w:sz w:val="24"/>
                <w:szCs w:val="24"/>
              </w:rPr>
            </w:pPr>
            <w:r w:rsidRPr="00416592">
              <w:rPr>
                <w:sz w:val="24"/>
                <w:szCs w:val="24"/>
              </w:rPr>
              <w:t>Экзамен</w:t>
            </w:r>
          </w:p>
        </w:tc>
      </w:tr>
      <w:tr w:rsidR="00725A6A" w:rsidRPr="00416592">
        <w:tc>
          <w:tcPr>
            <w:tcW w:w="3261" w:type="dxa"/>
            <w:shd w:val="clear" w:color="auto" w:fill="E7E6E6" w:themeFill="background2"/>
          </w:tcPr>
          <w:p w:rsidR="00725A6A" w:rsidRPr="00416592" w:rsidRDefault="00C60FB0">
            <w:pPr>
              <w:rPr>
                <w:b/>
                <w:i/>
                <w:sz w:val="24"/>
                <w:szCs w:val="24"/>
              </w:rPr>
            </w:pPr>
            <w:r w:rsidRPr="00416592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25A6A" w:rsidRPr="00416592" w:rsidRDefault="004E3D30">
            <w:pPr>
              <w:rPr>
                <w:sz w:val="24"/>
                <w:szCs w:val="24"/>
              </w:rPr>
            </w:pPr>
            <w:r w:rsidRPr="00416592">
              <w:rPr>
                <w:i/>
                <w:sz w:val="24"/>
                <w:szCs w:val="24"/>
              </w:rPr>
              <w:t>Б</w:t>
            </w:r>
            <w:r w:rsidR="00C60FB0" w:rsidRPr="00416592">
              <w:rPr>
                <w:i/>
                <w:sz w:val="24"/>
                <w:szCs w:val="24"/>
              </w:rPr>
              <w:t>изнес-информатики</w:t>
            </w:r>
          </w:p>
        </w:tc>
      </w:tr>
      <w:tr w:rsidR="00725A6A" w:rsidRPr="00416592">
        <w:tc>
          <w:tcPr>
            <w:tcW w:w="10490" w:type="dxa"/>
            <w:gridSpan w:val="3"/>
            <w:shd w:val="clear" w:color="auto" w:fill="E7E6E6" w:themeFill="background2"/>
          </w:tcPr>
          <w:p w:rsidR="00725A6A" w:rsidRPr="00416592" w:rsidRDefault="004E3D30">
            <w:pPr>
              <w:rPr>
                <w:b/>
                <w:i/>
                <w:sz w:val="24"/>
                <w:szCs w:val="24"/>
              </w:rPr>
            </w:pPr>
            <w:r w:rsidRPr="00416592">
              <w:rPr>
                <w:b/>
                <w:i/>
                <w:sz w:val="24"/>
                <w:szCs w:val="24"/>
              </w:rPr>
              <w:t>Кратк</w:t>
            </w:r>
            <w:r w:rsidR="00C60FB0" w:rsidRPr="00416592">
              <w:rPr>
                <w:b/>
                <w:i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725A6A" w:rsidRPr="00416592">
        <w:tc>
          <w:tcPr>
            <w:tcW w:w="10490" w:type="dxa"/>
            <w:gridSpan w:val="3"/>
            <w:shd w:val="clear" w:color="auto" w:fill="auto"/>
          </w:tcPr>
          <w:p w:rsidR="00725A6A" w:rsidRPr="00416592" w:rsidRDefault="00C60FB0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416592">
              <w:rPr>
                <w:sz w:val="24"/>
                <w:szCs w:val="24"/>
              </w:rPr>
              <w:t xml:space="preserve">Тема 1. </w:t>
            </w:r>
            <w:r w:rsidR="00433C61" w:rsidRPr="00416592">
              <w:rPr>
                <w:bCs/>
                <w:sz w:val="24"/>
                <w:szCs w:val="24"/>
              </w:rPr>
              <w:t>Информационные системы, модели и профили жизненного цикла</w:t>
            </w:r>
          </w:p>
        </w:tc>
      </w:tr>
      <w:tr w:rsidR="00725A6A" w:rsidRPr="00416592">
        <w:tc>
          <w:tcPr>
            <w:tcW w:w="10490" w:type="dxa"/>
            <w:gridSpan w:val="3"/>
            <w:shd w:val="clear" w:color="auto" w:fill="auto"/>
          </w:tcPr>
          <w:p w:rsidR="00725A6A" w:rsidRPr="00416592" w:rsidRDefault="00C60FB0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416592">
              <w:rPr>
                <w:sz w:val="24"/>
                <w:szCs w:val="24"/>
              </w:rPr>
              <w:t xml:space="preserve">Тема 2. </w:t>
            </w:r>
            <w:r w:rsidR="00433C61" w:rsidRPr="00416592">
              <w:rPr>
                <w:sz w:val="24"/>
                <w:szCs w:val="24"/>
              </w:rPr>
              <w:t>Процессы жизненного цикла информационных систем</w:t>
            </w:r>
          </w:p>
        </w:tc>
      </w:tr>
      <w:tr w:rsidR="00725A6A" w:rsidRPr="00416592">
        <w:tc>
          <w:tcPr>
            <w:tcW w:w="10490" w:type="dxa"/>
            <w:gridSpan w:val="3"/>
            <w:shd w:val="clear" w:color="auto" w:fill="auto"/>
          </w:tcPr>
          <w:p w:rsidR="00725A6A" w:rsidRPr="00416592" w:rsidRDefault="00C60FB0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416592">
              <w:rPr>
                <w:sz w:val="24"/>
                <w:szCs w:val="24"/>
              </w:rPr>
              <w:t>Тема</w:t>
            </w:r>
            <w:r w:rsidR="00F4006F" w:rsidRPr="00416592">
              <w:rPr>
                <w:sz w:val="24"/>
                <w:szCs w:val="24"/>
              </w:rPr>
              <w:t> </w:t>
            </w:r>
            <w:r w:rsidRPr="00416592">
              <w:rPr>
                <w:sz w:val="24"/>
                <w:szCs w:val="24"/>
              </w:rPr>
              <w:t>3.</w:t>
            </w:r>
            <w:r w:rsidR="00F4006F" w:rsidRPr="00416592">
              <w:rPr>
                <w:sz w:val="24"/>
                <w:szCs w:val="24"/>
              </w:rPr>
              <w:t> </w:t>
            </w:r>
            <w:r w:rsidR="00433C61" w:rsidRPr="00416592">
              <w:rPr>
                <w:sz w:val="24"/>
                <w:szCs w:val="24"/>
              </w:rPr>
              <w:t>Планирование жизненного цикла информационных систем</w:t>
            </w:r>
          </w:p>
        </w:tc>
      </w:tr>
      <w:tr w:rsidR="00725A6A" w:rsidRPr="00416592">
        <w:tc>
          <w:tcPr>
            <w:tcW w:w="10490" w:type="dxa"/>
            <w:gridSpan w:val="3"/>
            <w:shd w:val="clear" w:color="auto" w:fill="auto"/>
          </w:tcPr>
          <w:p w:rsidR="00725A6A" w:rsidRPr="00416592" w:rsidRDefault="00C66B7F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16592">
              <w:rPr>
                <w:sz w:val="24"/>
                <w:szCs w:val="24"/>
              </w:rPr>
              <w:t xml:space="preserve">Тема 4. </w:t>
            </w:r>
            <w:r w:rsidR="00433C61" w:rsidRPr="00416592">
              <w:rPr>
                <w:sz w:val="24"/>
                <w:szCs w:val="24"/>
              </w:rPr>
              <w:t>Управление ресурсами и проектами в жизненном цикле информационных систем</w:t>
            </w:r>
          </w:p>
        </w:tc>
      </w:tr>
      <w:tr w:rsidR="00433C61" w:rsidRPr="00416592">
        <w:tc>
          <w:tcPr>
            <w:tcW w:w="10490" w:type="dxa"/>
            <w:gridSpan w:val="3"/>
            <w:shd w:val="clear" w:color="auto" w:fill="auto"/>
          </w:tcPr>
          <w:p w:rsidR="00433C61" w:rsidRPr="00416592" w:rsidRDefault="00433C6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16592">
              <w:rPr>
                <w:sz w:val="24"/>
                <w:szCs w:val="24"/>
              </w:rPr>
              <w:t>Тема 5. Управление конфигурацией в жизненном цикле ИС</w:t>
            </w:r>
          </w:p>
        </w:tc>
      </w:tr>
      <w:tr w:rsidR="00433C61" w:rsidRPr="00416592">
        <w:tc>
          <w:tcPr>
            <w:tcW w:w="10490" w:type="dxa"/>
            <w:gridSpan w:val="3"/>
            <w:shd w:val="clear" w:color="auto" w:fill="auto"/>
          </w:tcPr>
          <w:p w:rsidR="00433C61" w:rsidRPr="00416592" w:rsidRDefault="00433C6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16592">
              <w:rPr>
                <w:sz w:val="24"/>
                <w:szCs w:val="24"/>
              </w:rPr>
              <w:t>Тема 6. Управление рисками в жизненном цикле информационных систем</w:t>
            </w:r>
          </w:p>
        </w:tc>
      </w:tr>
      <w:tr w:rsidR="00433C61" w:rsidRPr="00416592">
        <w:tc>
          <w:tcPr>
            <w:tcW w:w="10490" w:type="dxa"/>
            <w:gridSpan w:val="3"/>
            <w:shd w:val="clear" w:color="auto" w:fill="auto"/>
          </w:tcPr>
          <w:p w:rsidR="00433C61" w:rsidRPr="00416592" w:rsidRDefault="00433C6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416592">
              <w:rPr>
                <w:sz w:val="24"/>
                <w:szCs w:val="24"/>
              </w:rPr>
              <w:t>Тема 7. Управление качеством и документирование ИС</w:t>
            </w:r>
          </w:p>
        </w:tc>
      </w:tr>
      <w:tr w:rsidR="00725A6A" w:rsidRPr="00416592">
        <w:tc>
          <w:tcPr>
            <w:tcW w:w="10490" w:type="dxa"/>
            <w:gridSpan w:val="3"/>
            <w:shd w:val="clear" w:color="auto" w:fill="E7E6E6" w:themeFill="background2"/>
          </w:tcPr>
          <w:p w:rsidR="00725A6A" w:rsidRPr="00416592" w:rsidRDefault="00C60FB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16592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BB14E4" w:rsidRPr="00416592">
        <w:tc>
          <w:tcPr>
            <w:tcW w:w="10490" w:type="dxa"/>
            <w:gridSpan w:val="3"/>
            <w:shd w:val="clear" w:color="auto" w:fill="auto"/>
          </w:tcPr>
          <w:p w:rsidR="00BB14E4" w:rsidRPr="00416592" w:rsidRDefault="00BB14E4" w:rsidP="00BB14E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16592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BB14E4" w:rsidRPr="00416592" w:rsidRDefault="00BB14E4" w:rsidP="00BB14E4">
            <w:pPr>
              <w:tabs>
                <w:tab w:val="left" w:pos="195"/>
                <w:tab w:val="left" w:pos="720"/>
              </w:tabs>
              <w:jc w:val="both"/>
              <w:rPr>
                <w:sz w:val="24"/>
                <w:szCs w:val="24"/>
              </w:rPr>
            </w:pPr>
            <w:r w:rsidRPr="00416592">
              <w:rPr>
                <w:sz w:val="24"/>
                <w:szCs w:val="24"/>
              </w:rPr>
              <w:t>1.  Богданова, С. В. Информационные технологии [Электронный ресурс</w:t>
            </w:r>
            <w:proofErr w:type="gramStart"/>
            <w:r w:rsidRPr="00416592">
              <w:rPr>
                <w:sz w:val="24"/>
                <w:szCs w:val="24"/>
              </w:rPr>
              <w:t>] :</w:t>
            </w:r>
            <w:proofErr w:type="gramEnd"/>
            <w:r w:rsidRPr="00416592">
              <w:rPr>
                <w:sz w:val="24"/>
                <w:szCs w:val="24"/>
              </w:rPr>
              <w:t xml:space="preserve"> учебное пособие для студентов вузов / С. В. Богданова, А. Н. Ермакова ; М-во сел. хоз-ва Рос. Федерации, </w:t>
            </w:r>
            <w:proofErr w:type="spellStart"/>
            <w:r w:rsidRPr="00416592">
              <w:rPr>
                <w:sz w:val="24"/>
                <w:szCs w:val="24"/>
              </w:rPr>
              <w:t>Ставропол</w:t>
            </w:r>
            <w:proofErr w:type="spellEnd"/>
            <w:r w:rsidRPr="00416592">
              <w:rPr>
                <w:sz w:val="24"/>
                <w:szCs w:val="24"/>
              </w:rPr>
              <w:t xml:space="preserve">. гос. </w:t>
            </w:r>
            <w:proofErr w:type="spellStart"/>
            <w:r w:rsidRPr="00416592">
              <w:rPr>
                <w:sz w:val="24"/>
                <w:szCs w:val="24"/>
              </w:rPr>
              <w:t>аграр</w:t>
            </w:r>
            <w:proofErr w:type="spellEnd"/>
            <w:r w:rsidRPr="00416592">
              <w:rPr>
                <w:sz w:val="24"/>
                <w:szCs w:val="24"/>
              </w:rPr>
              <w:t xml:space="preserve">. ун-т, Каф. прикладной информатики. - </w:t>
            </w:r>
            <w:proofErr w:type="gramStart"/>
            <w:r w:rsidRPr="00416592">
              <w:rPr>
                <w:sz w:val="24"/>
                <w:szCs w:val="24"/>
              </w:rPr>
              <w:t>Ставрополь :</w:t>
            </w:r>
            <w:proofErr w:type="gramEnd"/>
            <w:r w:rsidRPr="00416592">
              <w:rPr>
                <w:sz w:val="24"/>
                <w:szCs w:val="24"/>
              </w:rPr>
              <w:t xml:space="preserve"> </w:t>
            </w:r>
            <w:proofErr w:type="spellStart"/>
            <w:r w:rsidRPr="00416592">
              <w:rPr>
                <w:sz w:val="24"/>
                <w:szCs w:val="24"/>
              </w:rPr>
              <w:t>Сервисшкола</w:t>
            </w:r>
            <w:proofErr w:type="spellEnd"/>
            <w:r w:rsidRPr="00416592">
              <w:rPr>
                <w:sz w:val="24"/>
                <w:szCs w:val="24"/>
              </w:rPr>
              <w:t>, 2014. - 211 с. </w:t>
            </w:r>
            <w:hyperlink r:id="rId6" w:tgtFrame="_blank" w:tooltip="читать полный текст" w:history="1">
              <w:r w:rsidRPr="00416592">
                <w:rPr>
                  <w:sz w:val="24"/>
                  <w:szCs w:val="24"/>
                </w:rPr>
                <w:t>http://znanium.com/go.php?id=514867</w:t>
              </w:r>
            </w:hyperlink>
          </w:p>
          <w:p w:rsidR="00BB14E4" w:rsidRPr="00416592" w:rsidRDefault="00BB14E4" w:rsidP="00BB14E4">
            <w:pPr>
              <w:tabs>
                <w:tab w:val="left" w:pos="195"/>
                <w:tab w:val="left" w:pos="720"/>
              </w:tabs>
              <w:jc w:val="both"/>
              <w:rPr>
                <w:sz w:val="24"/>
                <w:szCs w:val="24"/>
              </w:rPr>
            </w:pPr>
            <w:r w:rsidRPr="00416592">
              <w:rPr>
                <w:sz w:val="24"/>
                <w:szCs w:val="24"/>
              </w:rPr>
              <w:t xml:space="preserve">2.  </w:t>
            </w:r>
            <w:proofErr w:type="spellStart"/>
            <w:r w:rsidRPr="00416592">
              <w:rPr>
                <w:sz w:val="24"/>
                <w:szCs w:val="24"/>
              </w:rPr>
              <w:t>Карминский</w:t>
            </w:r>
            <w:proofErr w:type="spellEnd"/>
            <w:r w:rsidRPr="00416592">
              <w:rPr>
                <w:sz w:val="24"/>
                <w:szCs w:val="24"/>
              </w:rPr>
              <w:t>, А. М. Методология создания информационных систем [Электронный ресурс</w:t>
            </w:r>
            <w:proofErr w:type="gramStart"/>
            <w:r w:rsidRPr="00416592">
              <w:rPr>
                <w:sz w:val="24"/>
                <w:szCs w:val="24"/>
              </w:rPr>
              <w:t>] :</w:t>
            </w:r>
            <w:proofErr w:type="gramEnd"/>
            <w:r w:rsidRPr="00416592">
              <w:rPr>
                <w:sz w:val="24"/>
                <w:szCs w:val="24"/>
              </w:rPr>
              <w:t xml:space="preserve"> учебное пособие по дисциплине специальности «Менеджмент организации» / А. М. </w:t>
            </w:r>
            <w:proofErr w:type="spellStart"/>
            <w:r w:rsidRPr="00416592">
              <w:rPr>
                <w:sz w:val="24"/>
                <w:szCs w:val="24"/>
              </w:rPr>
              <w:t>Карминский</w:t>
            </w:r>
            <w:proofErr w:type="spellEnd"/>
            <w:r w:rsidRPr="00416592">
              <w:rPr>
                <w:sz w:val="24"/>
                <w:szCs w:val="24"/>
              </w:rPr>
              <w:t xml:space="preserve">, Б. В. Черников. - Изд. 2-е, </w:t>
            </w:r>
            <w:proofErr w:type="spellStart"/>
            <w:r w:rsidRPr="00416592">
              <w:rPr>
                <w:sz w:val="24"/>
                <w:szCs w:val="24"/>
              </w:rPr>
              <w:t>перераб</w:t>
            </w:r>
            <w:proofErr w:type="spellEnd"/>
            <w:r w:rsidRPr="00416592">
              <w:rPr>
                <w:sz w:val="24"/>
                <w:szCs w:val="24"/>
              </w:rPr>
              <w:t xml:space="preserve">. и доп. - </w:t>
            </w:r>
            <w:proofErr w:type="gramStart"/>
            <w:r w:rsidRPr="00416592">
              <w:rPr>
                <w:sz w:val="24"/>
                <w:szCs w:val="24"/>
              </w:rPr>
              <w:t>Москва :</w:t>
            </w:r>
            <w:proofErr w:type="gramEnd"/>
            <w:r w:rsidRPr="00416592">
              <w:rPr>
                <w:sz w:val="24"/>
                <w:szCs w:val="24"/>
              </w:rPr>
              <w:t xml:space="preserve"> ФОРУМ: ИНФРА-М, 2012. - 320 с. </w:t>
            </w:r>
            <w:hyperlink r:id="rId7" w:tgtFrame="_blank" w:tooltip="читать полный текст" w:history="1">
              <w:r w:rsidRPr="00416592">
                <w:rPr>
                  <w:sz w:val="24"/>
                  <w:szCs w:val="24"/>
                </w:rPr>
                <w:t>http://znanium.com/go.php?id=253002</w:t>
              </w:r>
            </w:hyperlink>
            <w:r w:rsidRPr="00416592">
              <w:rPr>
                <w:sz w:val="24"/>
                <w:szCs w:val="24"/>
              </w:rPr>
              <w:t xml:space="preserve"> </w:t>
            </w:r>
          </w:p>
          <w:p w:rsidR="00BB14E4" w:rsidRPr="00416592" w:rsidRDefault="00BB14E4" w:rsidP="00BB14E4">
            <w:pPr>
              <w:tabs>
                <w:tab w:val="left" w:pos="195"/>
                <w:tab w:val="left" w:pos="720"/>
              </w:tabs>
              <w:jc w:val="both"/>
              <w:rPr>
                <w:rFonts w:eastAsia="Arial Unicode MS"/>
                <w:iCs/>
                <w:color w:val="000000" w:themeColor="text1"/>
                <w:sz w:val="24"/>
                <w:szCs w:val="24"/>
              </w:rPr>
            </w:pPr>
            <w:r w:rsidRPr="00416592">
              <w:rPr>
                <w:sz w:val="24"/>
                <w:szCs w:val="24"/>
              </w:rPr>
              <w:t>3. Коваленко, В. В. Проектирование информационных систем [Электронный ресурс</w:t>
            </w:r>
            <w:proofErr w:type="gramStart"/>
            <w:r w:rsidRPr="00416592">
              <w:rPr>
                <w:sz w:val="24"/>
                <w:szCs w:val="24"/>
              </w:rPr>
              <w:t>] :</w:t>
            </w:r>
            <w:proofErr w:type="gramEnd"/>
            <w:r w:rsidRPr="00416592">
              <w:rPr>
                <w:sz w:val="24"/>
                <w:szCs w:val="24"/>
              </w:rPr>
              <w:t xml:space="preserve"> учебное пособие для студентов (бакалавров и специалистов) вузов, обучающихся по направлению 09.03.03 "Прикладная информатика" / В. В. Коваленко. - </w:t>
            </w:r>
            <w:proofErr w:type="gramStart"/>
            <w:r w:rsidRPr="00416592">
              <w:rPr>
                <w:sz w:val="24"/>
                <w:szCs w:val="24"/>
              </w:rPr>
              <w:t>Москва :</w:t>
            </w:r>
            <w:proofErr w:type="gramEnd"/>
            <w:r w:rsidRPr="00416592">
              <w:rPr>
                <w:sz w:val="24"/>
                <w:szCs w:val="24"/>
              </w:rPr>
              <w:t xml:space="preserve"> Форум: ИНФРА-М, 2018. - 320 с. </w:t>
            </w:r>
            <w:hyperlink r:id="rId8">
              <w:r w:rsidRPr="00416592">
                <w:rPr>
                  <w:rStyle w:val="-"/>
                  <w:i/>
                  <w:iCs/>
                  <w:sz w:val="24"/>
                  <w:szCs w:val="24"/>
                </w:rPr>
                <w:t>http://znanium.com/go.php?id=980117</w:t>
              </w:r>
            </w:hyperlink>
          </w:p>
          <w:p w:rsidR="00BB14E4" w:rsidRPr="00416592" w:rsidRDefault="00BB14E4" w:rsidP="00BB14E4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16592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BB14E4" w:rsidRPr="00416592" w:rsidRDefault="00BB14E4" w:rsidP="00BB14E4">
            <w:pPr>
              <w:tabs>
                <w:tab w:val="left" w:pos="195"/>
                <w:tab w:val="left" w:pos="720"/>
              </w:tabs>
              <w:jc w:val="both"/>
              <w:rPr>
                <w:sz w:val="24"/>
                <w:szCs w:val="24"/>
              </w:rPr>
            </w:pPr>
            <w:r w:rsidRPr="00416592">
              <w:rPr>
                <w:sz w:val="24"/>
                <w:szCs w:val="24"/>
              </w:rPr>
              <w:t>1.</w:t>
            </w:r>
            <w:r w:rsidRPr="00416592">
              <w:rPr>
                <w:sz w:val="24"/>
                <w:szCs w:val="24"/>
              </w:rPr>
              <w:tab/>
              <w:t>Информационный менеджмент [Электронный ресурс</w:t>
            </w:r>
            <w:proofErr w:type="gramStart"/>
            <w:r w:rsidRPr="00416592">
              <w:rPr>
                <w:sz w:val="24"/>
                <w:szCs w:val="24"/>
              </w:rPr>
              <w:t>] :</w:t>
            </w:r>
            <w:proofErr w:type="gramEnd"/>
            <w:r w:rsidRPr="00416592">
              <w:rPr>
                <w:sz w:val="24"/>
                <w:szCs w:val="24"/>
              </w:rPr>
              <w:t xml:space="preserve"> учебник / Н. М. </w:t>
            </w:r>
            <w:proofErr w:type="spellStart"/>
            <w:r w:rsidRPr="00416592">
              <w:rPr>
                <w:sz w:val="24"/>
                <w:szCs w:val="24"/>
              </w:rPr>
              <w:t>Абдикеев</w:t>
            </w:r>
            <w:proofErr w:type="spellEnd"/>
            <w:r w:rsidRPr="00416592">
              <w:rPr>
                <w:sz w:val="24"/>
                <w:szCs w:val="24"/>
              </w:rPr>
              <w:t xml:space="preserve"> [и др.] ; под науч. ред. Н. М. </w:t>
            </w:r>
            <w:proofErr w:type="spellStart"/>
            <w:r w:rsidRPr="00416592">
              <w:rPr>
                <w:sz w:val="24"/>
                <w:szCs w:val="24"/>
              </w:rPr>
              <w:t>Абдикеева</w:t>
            </w:r>
            <w:proofErr w:type="spellEnd"/>
            <w:r w:rsidRPr="00416592">
              <w:rPr>
                <w:sz w:val="24"/>
                <w:szCs w:val="24"/>
              </w:rPr>
              <w:t xml:space="preserve">. - </w:t>
            </w:r>
            <w:proofErr w:type="gramStart"/>
            <w:r w:rsidRPr="00416592">
              <w:rPr>
                <w:sz w:val="24"/>
                <w:szCs w:val="24"/>
              </w:rPr>
              <w:t>Москва :</w:t>
            </w:r>
            <w:proofErr w:type="gramEnd"/>
            <w:r w:rsidRPr="00416592">
              <w:rPr>
                <w:sz w:val="24"/>
                <w:szCs w:val="24"/>
              </w:rPr>
              <w:t xml:space="preserve"> ИНФРА-М, 2014. - 400 с. </w:t>
            </w:r>
            <w:hyperlink r:id="rId9">
              <w:r w:rsidRPr="00416592">
                <w:rPr>
                  <w:rStyle w:val="-"/>
                  <w:i/>
                  <w:iCs/>
                  <w:sz w:val="24"/>
                  <w:szCs w:val="24"/>
                </w:rPr>
                <w:t>http://znanium.com/go.php?id=429111</w:t>
              </w:r>
            </w:hyperlink>
          </w:p>
          <w:p w:rsidR="00BB14E4" w:rsidRPr="00416592" w:rsidRDefault="00BB14E4" w:rsidP="004E3D30">
            <w:pPr>
              <w:tabs>
                <w:tab w:val="left" w:pos="195"/>
                <w:tab w:val="left" w:pos="720"/>
              </w:tabs>
              <w:jc w:val="both"/>
              <w:rPr>
                <w:sz w:val="24"/>
                <w:szCs w:val="24"/>
              </w:rPr>
            </w:pPr>
            <w:r w:rsidRPr="00416592">
              <w:rPr>
                <w:sz w:val="24"/>
                <w:szCs w:val="24"/>
              </w:rPr>
              <w:t>2. Организационный дизайн. Решения для корпораций, компаний, предприятий [Электронный ресурс</w:t>
            </w:r>
            <w:proofErr w:type="gramStart"/>
            <w:r w:rsidRPr="00416592">
              <w:rPr>
                <w:sz w:val="24"/>
                <w:szCs w:val="24"/>
              </w:rPr>
              <w:t>] :</w:t>
            </w:r>
            <w:proofErr w:type="gramEnd"/>
            <w:r w:rsidRPr="00416592">
              <w:rPr>
                <w:sz w:val="24"/>
                <w:szCs w:val="24"/>
              </w:rPr>
              <w:t xml:space="preserve"> учебное пособие / [В. В. Кондратьев [и др.] ; под ред. В. В. Кондратьева. - </w:t>
            </w:r>
            <w:proofErr w:type="gramStart"/>
            <w:r w:rsidRPr="00416592">
              <w:rPr>
                <w:sz w:val="24"/>
                <w:szCs w:val="24"/>
              </w:rPr>
              <w:t>Москва :</w:t>
            </w:r>
            <w:proofErr w:type="gramEnd"/>
            <w:r w:rsidRPr="00416592">
              <w:rPr>
                <w:sz w:val="24"/>
                <w:szCs w:val="24"/>
              </w:rPr>
              <w:t xml:space="preserve"> ИНФРА-М, 2018. - 111 с. </w:t>
            </w:r>
            <w:hyperlink r:id="rId10">
              <w:r w:rsidRPr="00416592">
                <w:rPr>
                  <w:rStyle w:val="-"/>
                  <w:i/>
                  <w:iCs/>
                  <w:sz w:val="24"/>
                  <w:szCs w:val="24"/>
                </w:rPr>
                <w:t>http://znanium.com/go.php?id=600402</w:t>
              </w:r>
            </w:hyperlink>
            <w:r w:rsidRPr="00416592">
              <w:rPr>
                <w:sz w:val="24"/>
                <w:szCs w:val="24"/>
              </w:rPr>
              <w:t xml:space="preserve"> </w:t>
            </w:r>
          </w:p>
        </w:tc>
      </w:tr>
      <w:tr w:rsidR="00725A6A" w:rsidRPr="00416592">
        <w:tc>
          <w:tcPr>
            <w:tcW w:w="10490" w:type="dxa"/>
            <w:gridSpan w:val="3"/>
            <w:shd w:val="clear" w:color="auto" w:fill="E7E6E6" w:themeFill="background2"/>
          </w:tcPr>
          <w:p w:rsidR="00725A6A" w:rsidRPr="00416592" w:rsidRDefault="00C60FB0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416592">
              <w:rPr>
                <w:b/>
                <w:i/>
                <w:sz w:val="24"/>
                <w:szCs w:val="24"/>
              </w:rPr>
              <w:t>Перечень информационных технологий, включая перечень лицензионного программного обеспечения и информационных справочных систем,</w:t>
            </w:r>
            <w:r w:rsidR="00876AE1" w:rsidRPr="00416592">
              <w:rPr>
                <w:b/>
                <w:i/>
                <w:sz w:val="24"/>
                <w:szCs w:val="24"/>
              </w:rPr>
              <w:t xml:space="preserve"> </w:t>
            </w:r>
            <w:r w:rsidRPr="00416592">
              <w:rPr>
                <w:b/>
                <w:i/>
                <w:sz w:val="24"/>
                <w:szCs w:val="24"/>
              </w:rPr>
              <w:t xml:space="preserve">онлайн курсов, используемых при осуществлении образовательного процесса по дисциплине </w:t>
            </w:r>
          </w:p>
        </w:tc>
      </w:tr>
      <w:tr w:rsidR="00725A6A" w:rsidRPr="00416592">
        <w:tc>
          <w:tcPr>
            <w:tcW w:w="10490" w:type="dxa"/>
            <w:gridSpan w:val="3"/>
            <w:shd w:val="clear" w:color="auto" w:fill="auto"/>
          </w:tcPr>
          <w:p w:rsidR="00725A6A" w:rsidRPr="00416592" w:rsidRDefault="00C60FB0">
            <w:pPr>
              <w:rPr>
                <w:b/>
                <w:sz w:val="24"/>
                <w:szCs w:val="24"/>
              </w:rPr>
            </w:pPr>
            <w:r w:rsidRPr="00416592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725A6A" w:rsidRPr="00416592" w:rsidRDefault="00C60FB0">
            <w:pPr>
              <w:jc w:val="both"/>
              <w:rPr>
                <w:sz w:val="24"/>
                <w:szCs w:val="24"/>
              </w:rPr>
            </w:pPr>
            <w:r w:rsidRPr="00416592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416592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41659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6592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41659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6592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41659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16592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416592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416592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725A6A" w:rsidRPr="00416592" w:rsidRDefault="00C60FB0">
            <w:pPr>
              <w:jc w:val="both"/>
              <w:rPr>
                <w:sz w:val="24"/>
                <w:szCs w:val="24"/>
              </w:rPr>
            </w:pPr>
            <w:r w:rsidRPr="00416592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416592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725A6A" w:rsidRPr="00416592" w:rsidRDefault="00C60FB0">
            <w:pPr>
              <w:rPr>
                <w:b/>
                <w:sz w:val="24"/>
                <w:szCs w:val="24"/>
              </w:rPr>
            </w:pPr>
            <w:r w:rsidRPr="00416592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725A6A" w:rsidRPr="00416592" w:rsidRDefault="00C60FB0">
            <w:pPr>
              <w:rPr>
                <w:sz w:val="24"/>
                <w:szCs w:val="24"/>
              </w:rPr>
            </w:pPr>
            <w:r w:rsidRPr="00416592">
              <w:rPr>
                <w:sz w:val="24"/>
                <w:szCs w:val="24"/>
              </w:rPr>
              <w:t>Общего доступа</w:t>
            </w:r>
          </w:p>
          <w:p w:rsidR="00725A6A" w:rsidRPr="00416592" w:rsidRDefault="00C60FB0">
            <w:pPr>
              <w:rPr>
                <w:sz w:val="24"/>
                <w:szCs w:val="24"/>
              </w:rPr>
            </w:pPr>
            <w:r w:rsidRPr="00416592">
              <w:rPr>
                <w:sz w:val="24"/>
                <w:szCs w:val="24"/>
              </w:rPr>
              <w:t>- Справочная правовая система ГАРАНТ</w:t>
            </w:r>
          </w:p>
          <w:p w:rsidR="00725A6A" w:rsidRPr="00416592" w:rsidRDefault="00C60FB0">
            <w:pPr>
              <w:rPr>
                <w:sz w:val="24"/>
                <w:szCs w:val="24"/>
              </w:rPr>
            </w:pPr>
            <w:r w:rsidRPr="00416592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725A6A" w:rsidRPr="00416592">
        <w:tc>
          <w:tcPr>
            <w:tcW w:w="10490" w:type="dxa"/>
            <w:gridSpan w:val="3"/>
            <w:shd w:val="clear" w:color="auto" w:fill="E7E6E6" w:themeFill="background2"/>
          </w:tcPr>
          <w:p w:rsidR="00725A6A" w:rsidRPr="00416592" w:rsidRDefault="00C60FB0">
            <w:pPr>
              <w:rPr>
                <w:b/>
                <w:i/>
                <w:sz w:val="24"/>
                <w:szCs w:val="24"/>
              </w:rPr>
            </w:pPr>
            <w:r w:rsidRPr="00416592">
              <w:rPr>
                <w:b/>
                <w:i/>
                <w:sz w:val="24"/>
                <w:szCs w:val="24"/>
              </w:rPr>
              <w:t>Перечень онлайн курсов</w:t>
            </w:r>
          </w:p>
        </w:tc>
      </w:tr>
      <w:tr w:rsidR="00725A6A" w:rsidRPr="00416592">
        <w:tc>
          <w:tcPr>
            <w:tcW w:w="10490" w:type="dxa"/>
            <w:gridSpan w:val="3"/>
            <w:shd w:val="clear" w:color="auto" w:fill="auto"/>
          </w:tcPr>
          <w:p w:rsidR="00725A6A" w:rsidRPr="00416592" w:rsidRDefault="00C60FB0" w:rsidP="004E3D30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41659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725A6A" w:rsidRPr="00416592">
        <w:tc>
          <w:tcPr>
            <w:tcW w:w="10490" w:type="dxa"/>
            <w:gridSpan w:val="3"/>
            <w:shd w:val="clear" w:color="auto" w:fill="E7E6E6" w:themeFill="background2"/>
          </w:tcPr>
          <w:p w:rsidR="00725A6A" w:rsidRPr="00416592" w:rsidRDefault="00C60FB0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416592"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725A6A" w:rsidRPr="00416592">
        <w:tc>
          <w:tcPr>
            <w:tcW w:w="10490" w:type="dxa"/>
            <w:gridSpan w:val="3"/>
            <w:shd w:val="clear" w:color="auto" w:fill="auto"/>
          </w:tcPr>
          <w:p w:rsidR="00725A6A" w:rsidRPr="00416592" w:rsidRDefault="004E3D30" w:rsidP="004E3D30">
            <w:pPr>
              <w:tabs>
                <w:tab w:val="left" w:pos="195"/>
              </w:tabs>
              <w:rPr>
                <w:b/>
                <w:sz w:val="24"/>
                <w:szCs w:val="24"/>
              </w:rPr>
            </w:pPr>
            <w:r w:rsidRPr="00416592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725A6A" w:rsidRDefault="00725A6A">
      <w:pPr>
        <w:ind w:left="-284"/>
        <w:rPr>
          <w:sz w:val="24"/>
          <w:szCs w:val="24"/>
        </w:rPr>
      </w:pPr>
    </w:p>
    <w:p w:rsidR="00725A6A" w:rsidRPr="000B29FA" w:rsidRDefault="00C60FB0">
      <w:pPr>
        <w:ind w:left="-284"/>
        <w:rPr>
          <w:sz w:val="16"/>
          <w:szCs w:val="16"/>
        </w:rPr>
      </w:pPr>
      <w:r>
        <w:rPr>
          <w:sz w:val="24"/>
          <w:szCs w:val="24"/>
        </w:rPr>
        <w:lastRenderedPageBreak/>
        <w:t xml:space="preserve">Аннотацию подготовил                              </w:t>
      </w:r>
      <w:r w:rsidR="000B29F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0B29FA">
        <w:rPr>
          <w:sz w:val="24"/>
          <w:szCs w:val="24"/>
        </w:rPr>
        <w:t>____________</w:t>
      </w:r>
      <w:r w:rsidR="000B29FA">
        <w:rPr>
          <w:sz w:val="24"/>
          <w:szCs w:val="24"/>
        </w:rPr>
        <w:tab/>
      </w:r>
      <w:r w:rsidR="000B29FA">
        <w:rPr>
          <w:sz w:val="24"/>
          <w:szCs w:val="24"/>
        </w:rPr>
        <w:tab/>
      </w:r>
      <w:r w:rsidR="000B29FA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B29FA">
        <w:rPr>
          <w:sz w:val="24"/>
          <w:szCs w:val="24"/>
        </w:rPr>
        <w:tab/>
      </w:r>
      <w:r w:rsidRPr="000B29FA">
        <w:rPr>
          <w:sz w:val="16"/>
          <w:szCs w:val="16"/>
        </w:rPr>
        <w:t xml:space="preserve"> </w:t>
      </w:r>
    </w:p>
    <w:p w:rsidR="00725A6A" w:rsidRDefault="00725A6A">
      <w:pPr>
        <w:rPr>
          <w:sz w:val="24"/>
          <w:szCs w:val="24"/>
          <w:u w:val="single"/>
        </w:rPr>
      </w:pPr>
    </w:p>
    <w:p w:rsidR="00725A6A" w:rsidRDefault="00C60FB0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</w:t>
      </w:r>
      <w:r w:rsidR="00416592">
        <w:rPr>
          <w:sz w:val="24"/>
          <w:szCs w:val="24"/>
        </w:rPr>
        <w:t>едрой</w:t>
      </w:r>
      <w:bookmarkStart w:id="0" w:name="_GoBack"/>
      <w:bookmarkEnd w:id="0"/>
    </w:p>
    <w:p w:rsidR="00725A6A" w:rsidRDefault="000B29FA" w:rsidP="004E3D30">
      <w:pPr>
        <w:ind w:left="-284"/>
        <w:rPr>
          <w:b/>
          <w:sz w:val="24"/>
          <w:szCs w:val="24"/>
        </w:rPr>
      </w:pPr>
      <w:r>
        <w:rPr>
          <w:sz w:val="24"/>
          <w:szCs w:val="24"/>
        </w:rPr>
        <w:t>бизнес-информатики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>
        <w:rPr>
          <w:sz w:val="24"/>
          <w:szCs w:val="24"/>
        </w:rPr>
        <w:tab/>
        <w:t>____________</w:t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 w:rsidR="00C60FB0">
        <w:rPr>
          <w:sz w:val="24"/>
          <w:szCs w:val="24"/>
        </w:rPr>
        <w:tab/>
      </w:r>
      <w:r>
        <w:rPr>
          <w:sz w:val="24"/>
          <w:szCs w:val="24"/>
        </w:rPr>
        <w:t>Назаров Д.М.</w:t>
      </w:r>
      <w:r w:rsidR="00C60FB0">
        <w:rPr>
          <w:sz w:val="24"/>
          <w:szCs w:val="24"/>
          <w:u w:val="single"/>
        </w:rPr>
        <w:t xml:space="preserve"> </w:t>
      </w:r>
    </w:p>
    <w:p w:rsidR="00725A6A" w:rsidRDefault="00725A6A"/>
    <w:sectPr w:rsidR="00725A6A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5FD6"/>
    <w:multiLevelType w:val="multilevel"/>
    <w:tmpl w:val="DC568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D51FE"/>
    <w:multiLevelType w:val="multilevel"/>
    <w:tmpl w:val="9162D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4967B9"/>
    <w:multiLevelType w:val="multilevel"/>
    <w:tmpl w:val="D30AE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EC51B8"/>
    <w:multiLevelType w:val="multilevel"/>
    <w:tmpl w:val="93DAB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065F92"/>
    <w:multiLevelType w:val="multilevel"/>
    <w:tmpl w:val="56E89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FF4FE2"/>
    <w:multiLevelType w:val="multilevel"/>
    <w:tmpl w:val="CE0A0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D150B6"/>
    <w:multiLevelType w:val="multilevel"/>
    <w:tmpl w:val="1D14C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A023F4"/>
    <w:multiLevelType w:val="multilevel"/>
    <w:tmpl w:val="0096C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371C6A20"/>
    <w:multiLevelType w:val="multilevel"/>
    <w:tmpl w:val="40EAE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A853FC"/>
    <w:multiLevelType w:val="multilevel"/>
    <w:tmpl w:val="52DAC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CF121B"/>
    <w:multiLevelType w:val="multilevel"/>
    <w:tmpl w:val="A0988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126591"/>
    <w:multiLevelType w:val="multilevel"/>
    <w:tmpl w:val="7F94D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34059D"/>
    <w:multiLevelType w:val="multilevel"/>
    <w:tmpl w:val="215E6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C87985"/>
    <w:multiLevelType w:val="multilevel"/>
    <w:tmpl w:val="59EAD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213B0F"/>
    <w:multiLevelType w:val="multilevel"/>
    <w:tmpl w:val="F1D88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6F5FBC"/>
    <w:multiLevelType w:val="hybridMultilevel"/>
    <w:tmpl w:val="D07CC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9040A"/>
    <w:multiLevelType w:val="multilevel"/>
    <w:tmpl w:val="42482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2"/>
  </w:num>
  <w:num w:numId="5">
    <w:abstractNumId w:val="10"/>
  </w:num>
  <w:num w:numId="6">
    <w:abstractNumId w:val="15"/>
  </w:num>
  <w:num w:numId="7">
    <w:abstractNumId w:val="16"/>
  </w:num>
  <w:num w:numId="8">
    <w:abstractNumId w:val="8"/>
  </w:num>
  <w:num w:numId="9">
    <w:abstractNumId w:val="0"/>
  </w:num>
  <w:num w:numId="10">
    <w:abstractNumId w:val="13"/>
  </w:num>
  <w:num w:numId="11">
    <w:abstractNumId w:val="3"/>
  </w:num>
  <w:num w:numId="12">
    <w:abstractNumId w:val="1"/>
  </w:num>
  <w:num w:numId="13">
    <w:abstractNumId w:val="11"/>
  </w:num>
  <w:num w:numId="14">
    <w:abstractNumId w:val="14"/>
  </w:num>
  <w:num w:numId="15">
    <w:abstractNumId w:val="9"/>
  </w:num>
  <w:num w:numId="16">
    <w:abstractNumId w:val="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A6A"/>
    <w:rsid w:val="00016E13"/>
    <w:rsid w:val="00024184"/>
    <w:rsid w:val="000872E6"/>
    <w:rsid w:val="000B29FA"/>
    <w:rsid w:val="000C6489"/>
    <w:rsid w:val="0011690C"/>
    <w:rsid w:val="001A5108"/>
    <w:rsid w:val="00416592"/>
    <w:rsid w:val="00433C61"/>
    <w:rsid w:val="004B4A41"/>
    <w:rsid w:val="004E3D30"/>
    <w:rsid w:val="006334A2"/>
    <w:rsid w:val="00725A6A"/>
    <w:rsid w:val="00782D11"/>
    <w:rsid w:val="00841E0B"/>
    <w:rsid w:val="00876AE1"/>
    <w:rsid w:val="008E0BFA"/>
    <w:rsid w:val="00923598"/>
    <w:rsid w:val="00AF7521"/>
    <w:rsid w:val="00B90C11"/>
    <w:rsid w:val="00BB14E4"/>
    <w:rsid w:val="00BF32D1"/>
    <w:rsid w:val="00C01AA1"/>
    <w:rsid w:val="00C60FB0"/>
    <w:rsid w:val="00C66B7F"/>
    <w:rsid w:val="00D00991"/>
    <w:rsid w:val="00E32C8B"/>
    <w:rsid w:val="00E94C53"/>
    <w:rsid w:val="00EA0507"/>
    <w:rsid w:val="00F4006F"/>
    <w:rsid w:val="00F42054"/>
    <w:rsid w:val="00FC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0AC31"/>
  <w15:docId w15:val="{60008932-44E1-443C-B055-D6D4F37AC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paragraph" w:styleId="aff">
    <w:name w:val="Title"/>
    <w:basedOn w:val="a"/>
    <w:next w:val="aff0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6">
    <w:name w:val="Subtitle"/>
    <w:basedOn w:val="aff"/>
    <w:qFormat/>
    <w:rsid w:val="006578D6"/>
    <w:rPr>
      <w:i/>
      <w:iCs/>
    </w:rPr>
  </w:style>
  <w:style w:type="paragraph" w:customStyle="1" w:styleId="0010">
    <w:name w:val="00. Заголовок 1"/>
    <w:basedOn w:val="aff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"/>
    <w:qFormat/>
    <w:rsid w:val="006578D6"/>
    <w:rPr>
      <w:bCs/>
      <w:sz w:val="32"/>
    </w:rPr>
  </w:style>
  <w:style w:type="paragraph" w:customStyle="1" w:styleId="ContentsHeading">
    <w:name w:val="Contents Heading"/>
    <w:basedOn w:val="aff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7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8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7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7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7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7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7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7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7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9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a">
    <w:name w:val="Заголовок таблицы"/>
    <w:basedOn w:val="aff9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7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7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7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b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c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7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d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e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"/>
    <w:qFormat/>
    <w:rsid w:val="006578D6"/>
    <w:pPr>
      <w:outlineLvl w:val="3"/>
    </w:pPr>
    <w:rPr>
      <w:bCs/>
      <w:i/>
      <w:iCs/>
    </w:rPr>
  </w:style>
  <w:style w:type="paragraph" w:customStyle="1" w:styleId="afff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7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0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1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2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3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4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5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6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7"/>
    <w:qFormat/>
    <w:rsid w:val="005A7B06"/>
  </w:style>
  <w:style w:type="paragraph" w:customStyle="1" w:styleId="104">
    <w:name w:val="10. Критерии оценки результатов:заголовок"/>
    <w:basedOn w:val="aff7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7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7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7"/>
    <w:qFormat/>
    <w:rsid w:val="005A7B06"/>
    <w:pPr>
      <w:spacing w:line="244" w:lineRule="exact"/>
    </w:pPr>
  </w:style>
  <w:style w:type="paragraph" w:customStyle="1" w:styleId="afff8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9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a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b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d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e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3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Выходные данные+черта"/>
    <w:basedOn w:val="affff0"/>
    <w:semiHidden/>
    <w:qFormat/>
    <w:rsid w:val="005A7B06"/>
    <w:pPr>
      <w:pBdr>
        <w:bottom w:val="single" w:sz="6" w:space="1" w:color="000000"/>
      </w:pBdr>
    </w:pPr>
  </w:style>
  <w:style w:type="paragraph" w:customStyle="1" w:styleId="affff6">
    <w:name w:val="Заголовок курсив"/>
    <w:basedOn w:val="aff"/>
    <w:qFormat/>
    <w:rsid w:val="005A7B06"/>
    <w:rPr>
      <w:i/>
    </w:rPr>
  </w:style>
  <w:style w:type="paragraph" w:customStyle="1" w:styleId="affff7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8">
    <w:name w:val="Название таблицы"/>
    <w:basedOn w:val="affff7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9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a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b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c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d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e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0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1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2">
    <w:name w:val="Текст таблицы по центру"/>
    <w:basedOn w:val="afffff1"/>
    <w:qFormat/>
    <w:rsid w:val="005A7B06"/>
    <w:pPr>
      <w:jc w:val="center"/>
    </w:pPr>
  </w:style>
  <w:style w:type="paragraph" w:customStyle="1" w:styleId="afffff3">
    <w:name w:val="Текст таблицы по правому краю"/>
    <w:basedOn w:val="afffff1"/>
    <w:qFormat/>
    <w:rsid w:val="005A7B06"/>
    <w:pPr>
      <w:jc w:val="right"/>
    </w:pPr>
  </w:style>
  <w:style w:type="paragraph" w:customStyle="1" w:styleId="afffff4">
    <w:name w:val="Текст таблицы с нумерацией"/>
    <w:basedOn w:val="afffff1"/>
    <w:qFormat/>
    <w:rsid w:val="005A7B06"/>
  </w:style>
  <w:style w:type="paragraph" w:customStyle="1" w:styleId="afffff5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6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7">
    <w:name w:val="Текст рисунка по центру"/>
    <w:basedOn w:val="afffff6"/>
    <w:qFormat/>
    <w:rsid w:val="005A7B06"/>
  </w:style>
  <w:style w:type="paragraph" w:customStyle="1" w:styleId="afffff8">
    <w:name w:val="Текст рисунка с отступом"/>
    <w:basedOn w:val="afffff6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6"/>
    <w:qFormat/>
    <w:rsid w:val="005A7B06"/>
    <w:pPr>
      <w:ind w:firstLine="284"/>
      <w:jc w:val="both"/>
    </w:pPr>
    <w:rPr>
      <w:sz w:val="12"/>
    </w:rPr>
  </w:style>
  <w:style w:type="paragraph" w:customStyle="1" w:styleId="afffff9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a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b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c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e">
    <w:name w:val="Редактор"/>
    <w:basedOn w:val="affff0"/>
    <w:semiHidden/>
    <w:qFormat/>
    <w:rsid w:val="005A7B06"/>
  </w:style>
  <w:style w:type="paragraph" w:customStyle="1" w:styleId="affffff">
    <w:name w:val="Типография"/>
    <w:basedOn w:val="affff0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0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1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2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3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4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5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5"/>
    <w:qFormat/>
    <w:rsid w:val="005A7B06"/>
    <w:pPr>
      <w:jc w:val="left"/>
    </w:pPr>
  </w:style>
  <w:style w:type="paragraph" w:customStyle="1" w:styleId="affffff6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7">
    <w:name w:val="Вопросы"/>
    <w:basedOn w:val="afffff5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8">
    <w:name w:val="Текст таблицы+Интервал"/>
    <w:basedOn w:val="afffff1"/>
    <w:qFormat/>
    <w:rsid w:val="005A7B06"/>
    <w:pPr>
      <w:spacing w:line="190" w:lineRule="exact"/>
    </w:pPr>
  </w:style>
  <w:style w:type="paragraph" w:customStyle="1" w:styleId="affffff9">
    <w:name w:val="Аннотация"/>
    <w:basedOn w:val="affffff3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a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b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7"/>
    <w:autoRedefine/>
    <w:qFormat/>
    <w:rsid w:val="005A7B06"/>
    <w:pPr>
      <w:ind w:left="340" w:hanging="340"/>
    </w:pPr>
  </w:style>
  <w:style w:type="paragraph" w:customStyle="1" w:styleId="affffffc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d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e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a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"/>
    <w:qFormat/>
    <w:rsid w:val="005A7B06"/>
    <w:pPr>
      <w:ind w:left="567" w:firstLine="0"/>
    </w:pPr>
  </w:style>
  <w:style w:type="paragraph" w:customStyle="1" w:styleId="afffffff0">
    <w:name w:val="Образец"/>
    <w:basedOn w:val="17"/>
    <w:qFormat/>
    <w:rsid w:val="005A7B06"/>
  </w:style>
  <w:style w:type="paragraph" w:customStyle="1" w:styleId="38">
    <w:name w:val="Ответ 3"/>
    <w:basedOn w:val="afffffff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1">
    <w:name w:val="Текст таблицы с выступом"/>
    <w:basedOn w:val="afffff1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1"/>
    <w:autoRedefine/>
    <w:qFormat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3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f7"/>
    <w:qFormat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6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5"/>
    <w:autoRedefine/>
    <w:qFormat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8"/>
    <w:link w:val="120"/>
    <w:qFormat/>
    <w:rsid w:val="005A7B06"/>
    <w:pPr>
      <w:ind w:firstLine="0"/>
    </w:pPr>
  </w:style>
  <w:style w:type="paragraph" w:styleId="afffffff9">
    <w:name w:val="annotation subject"/>
    <w:basedOn w:val="affe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3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a">
    <w:name w:val="Стиль многоуровневый"/>
    <w:qFormat/>
    <w:rsid w:val="005A7B06"/>
  </w:style>
  <w:style w:type="numbering" w:customStyle="1" w:styleId="1f4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b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5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c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6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Hyperlink"/>
    <w:basedOn w:val="a0"/>
    <w:uiPriority w:val="99"/>
    <w:unhideWhenUsed/>
    <w:rsid w:val="00782D1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82D11"/>
    <w:rPr>
      <w:color w:val="605E5C"/>
      <w:shd w:val="clear" w:color="auto" w:fill="E1DFDD"/>
    </w:rPr>
  </w:style>
  <w:style w:type="character" w:styleId="afffffffe">
    <w:name w:val="FollowedHyperlink"/>
    <w:basedOn w:val="a0"/>
    <w:uiPriority w:val="99"/>
    <w:semiHidden/>
    <w:unhideWhenUsed/>
    <w:rsid w:val="009235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80117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go.php?id=253002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51486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6004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4291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D97DC-2804-4549-B79C-45BCF875B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Елена</dc:creator>
  <cp:keywords>работы</cp:keywords>
  <dc:description/>
  <cp:lastModifiedBy>Овсянникова Анастасия Геннадьевна</cp:lastModifiedBy>
  <cp:revision>8</cp:revision>
  <cp:lastPrinted>2019-02-15T10:04:00Z</cp:lastPrinted>
  <dcterms:created xsi:type="dcterms:W3CDTF">2019-03-11T18:14:00Z</dcterms:created>
  <dcterms:modified xsi:type="dcterms:W3CDTF">2019-07-15T10:12:00Z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